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12" w:rsidRDefault="003C0C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D6012" w:rsidRDefault="003C0C4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D6012" w:rsidRPr="00D33EEA">
        <w:tc>
          <w:tcPr>
            <w:tcW w:w="3261" w:type="dxa"/>
            <w:shd w:val="clear" w:color="auto" w:fill="E7E6E6" w:themeFill="background2"/>
          </w:tcPr>
          <w:p w:rsidR="000D6012" w:rsidRPr="00D33EEA" w:rsidRDefault="003C0C41">
            <w:pPr>
              <w:rPr>
                <w:b/>
                <w:i/>
                <w:sz w:val="24"/>
                <w:szCs w:val="24"/>
              </w:rPr>
            </w:pPr>
            <w:r w:rsidRPr="00D33EE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D33EEA" w:rsidRDefault="0068590F">
            <w:pPr>
              <w:rPr>
                <w:sz w:val="24"/>
                <w:szCs w:val="24"/>
              </w:rPr>
            </w:pPr>
            <w:r w:rsidRPr="00D33EEA">
              <w:rPr>
                <w:b/>
                <w:sz w:val="24"/>
                <w:szCs w:val="24"/>
              </w:rPr>
              <w:t>Цифровой бизнес</w:t>
            </w:r>
          </w:p>
        </w:tc>
      </w:tr>
      <w:tr w:rsidR="000D6012" w:rsidRPr="00D33EEA">
        <w:tc>
          <w:tcPr>
            <w:tcW w:w="3261" w:type="dxa"/>
            <w:shd w:val="clear" w:color="auto" w:fill="E7E6E6" w:themeFill="background2"/>
          </w:tcPr>
          <w:p w:rsidR="000D6012" w:rsidRPr="00D33EEA" w:rsidRDefault="003C0C41">
            <w:pPr>
              <w:rPr>
                <w:b/>
                <w:i/>
                <w:sz w:val="24"/>
                <w:szCs w:val="24"/>
              </w:rPr>
            </w:pPr>
            <w:r w:rsidRPr="00D33EE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D6012" w:rsidRPr="00D33EEA" w:rsidRDefault="003C0C41">
            <w:pPr>
              <w:rPr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>38.03.0</w:t>
            </w:r>
            <w:r w:rsidR="0068590F" w:rsidRPr="00D33EEA">
              <w:rPr>
                <w:sz w:val="24"/>
                <w:szCs w:val="24"/>
              </w:rPr>
              <w:t>5</w:t>
            </w:r>
            <w:r w:rsidRPr="00D33EE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0D6012" w:rsidRPr="00D33EEA" w:rsidRDefault="005B55F0">
            <w:pPr>
              <w:rPr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>Бизнес-информатика</w:t>
            </w:r>
          </w:p>
        </w:tc>
      </w:tr>
      <w:tr w:rsidR="000D6012" w:rsidRPr="00D33EEA">
        <w:tc>
          <w:tcPr>
            <w:tcW w:w="3261" w:type="dxa"/>
            <w:shd w:val="clear" w:color="auto" w:fill="E7E6E6" w:themeFill="background2"/>
          </w:tcPr>
          <w:p w:rsidR="000D6012" w:rsidRPr="00D33EEA" w:rsidRDefault="003C0C41">
            <w:pPr>
              <w:rPr>
                <w:b/>
                <w:i/>
                <w:sz w:val="24"/>
                <w:szCs w:val="24"/>
              </w:rPr>
            </w:pPr>
            <w:r w:rsidRPr="00D33EE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D33EEA" w:rsidRDefault="005B55F0">
            <w:pPr>
              <w:rPr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>Цифровой бизнес</w:t>
            </w:r>
          </w:p>
        </w:tc>
      </w:tr>
      <w:tr w:rsidR="000D6012" w:rsidRPr="00D33EEA">
        <w:tc>
          <w:tcPr>
            <w:tcW w:w="3261" w:type="dxa"/>
            <w:shd w:val="clear" w:color="auto" w:fill="E7E6E6" w:themeFill="background2"/>
          </w:tcPr>
          <w:p w:rsidR="000D6012" w:rsidRPr="00D33EEA" w:rsidRDefault="003C0C41">
            <w:pPr>
              <w:rPr>
                <w:b/>
                <w:i/>
                <w:sz w:val="24"/>
                <w:szCs w:val="24"/>
              </w:rPr>
            </w:pPr>
            <w:r w:rsidRPr="00D33EE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D33EEA" w:rsidRDefault="00F21076">
            <w:pPr>
              <w:rPr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>4</w:t>
            </w:r>
            <w:r w:rsidR="003C0C41" w:rsidRPr="00D33EEA">
              <w:rPr>
                <w:sz w:val="24"/>
                <w:szCs w:val="24"/>
              </w:rPr>
              <w:t xml:space="preserve"> </w:t>
            </w:r>
            <w:proofErr w:type="spellStart"/>
            <w:r w:rsidR="003C0C41" w:rsidRPr="00D33EEA">
              <w:rPr>
                <w:sz w:val="24"/>
                <w:szCs w:val="24"/>
              </w:rPr>
              <w:t>з.е</w:t>
            </w:r>
            <w:proofErr w:type="spellEnd"/>
            <w:r w:rsidR="003C0C41" w:rsidRPr="00D33EEA">
              <w:rPr>
                <w:sz w:val="24"/>
                <w:szCs w:val="24"/>
              </w:rPr>
              <w:t>.</w:t>
            </w:r>
          </w:p>
        </w:tc>
      </w:tr>
      <w:tr w:rsidR="000D6012" w:rsidRPr="00D33EEA">
        <w:tc>
          <w:tcPr>
            <w:tcW w:w="3261" w:type="dxa"/>
            <w:shd w:val="clear" w:color="auto" w:fill="E7E6E6" w:themeFill="background2"/>
          </w:tcPr>
          <w:p w:rsidR="000D6012" w:rsidRPr="00D33EEA" w:rsidRDefault="003C0C41">
            <w:pPr>
              <w:rPr>
                <w:b/>
                <w:i/>
                <w:sz w:val="24"/>
                <w:szCs w:val="24"/>
              </w:rPr>
            </w:pPr>
            <w:r w:rsidRPr="00D33EE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0A12" w:rsidRPr="00D33EEA" w:rsidRDefault="00050A12" w:rsidP="00050A12">
            <w:pPr>
              <w:rPr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>Зачет</w:t>
            </w:r>
          </w:p>
          <w:p w:rsidR="000D6012" w:rsidRPr="00D33EEA" w:rsidRDefault="000D6012">
            <w:pPr>
              <w:rPr>
                <w:sz w:val="24"/>
                <w:szCs w:val="24"/>
              </w:rPr>
            </w:pPr>
          </w:p>
        </w:tc>
      </w:tr>
      <w:tr w:rsidR="000D6012" w:rsidRPr="00D33EEA">
        <w:tc>
          <w:tcPr>
            <w:tcW w:w="3261" w:type="dxa"/>
            <w:shd w:val="clear" w:color="auto" w:fill="E7E6E6" w:themeFill="background2"/>
          </w:tcPr>
          <w:p w:rsidR="000D6012" w:rsidRPr="00D33EEA" w:rsidRDefault="003C0C41">
            <w:pPr>
              <w:rPr>
                <w:b/>
                <w:i/>
                <w:sz w:val="24"/>
                <w:szCs w:val="24"/>
              </w:rPr>
            </w:pPr>
            <w:r w:rsidRPr="00D33EE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D33EEA" w:rsidRDefault="00D441E4">
            <w:pPr>
              <w:rPr>
                <w:sz w:val="24"/>
                <w:szCs w:val="24"/>
              </w:rPr>
            </w:pPr>
            <w:r w:rsidRPr="00D33EEA">
              <w:rPr>
                <w:i/>
                <w:sz w:val="24"/>
                <w:szCs w:val="24"/>
              </w:rPr>
              <w:t>Б</w:t>
            </w:r>
            <w:r w:rsidR="003C0C41" w:rsidRPr="00D33EEA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0D6012" w:rsidRPr="00D33EEA">
        <w:tc>
          <w:tcPr>
            <w:tcW w:w="10490" w:type="dxa"/>
            <w:gridSpan w:val="3"/>
            <w:shd w:val="clear" w:color="auto" w:fill="E7E6E6" w:themeFill="background2"/>
          </w:tcPr>
          <w:p w:rsidR="000D6012" w:rsidRPr="00D33EEA" w:rsidRDefault="003C0C41" w:rsidP="00D441E4">
            <w:pPr>
              <w:rPr>
                <w:b/>
                <w:i/>
                <w:sz w:val="24"/>
                <w:szCs w:val="24"/>
              </w:rPr>
            </w:pPr>
            <w:r w:rsidRPr="00D33EEA">
              <w:rPr>
                <w:b/>
                <w:i/>
                <w:sz w:val="24"/>
                <w:szCs w:val="24"/>
              </w:rPr>
              <w:t>Крат</w:t>
            </w:r>
            <w:r w:rsidR="00D441E4" w:rsidRPr="00D33EEA">
              <w:rPr>
                <w:b/>
                <w:i/>
                <w:sz w:val="24"/>
                <w:szCs w:val="24"/>
              </w:rPr>
              <w:t>к</w:t>
            </w:r>
            <w:r w:rsidRPr="00D33EEA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D6012" w:rsidRPr="00D33EEA">
        <w:tc>
          <w:tcPr>
            <w:tcW w:w="10490" w:type="dxa"/>
            <w:gridSpan w:val="3"/>
            <w:shd w:val="clear" w:color="auto" w:fill="auto"/>
          </w:tcPr>
          <w:p w:rsidR="000D6012" w:rsidRPr="00D33EEA" w:rsidRDefault="004E019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>Тема 1. Цифровой бизнес и электронная коммерция</w:t>
            </w:r>
          </w:p>
        </w:tc>
      </w:tr>
      <w:tr w:rsidR="000D6012" w:rsidRPr="00D33EEA">
        <w:tc>
          <w:tcPr>
            <w:tcW w:w="10490" w:type="dxa"/>
            <w:gridSpan w:val="3"/>
            <w:shd w:val="clear" w:color="auto" w:fill="auto"/>
          </w:tcPr>
          <w:p w:rsidR="000D6012" w:rsidRPr="00D33EEA" w:rsidRDefault="004E019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>Тема 2. Современные технологии поиска информации в глобальной сети.</w:t>
            </w:r>
          </w:p>
        </w:tc>
      </w:tr>
      <w:tr w:rsidR="000D6012" w:rsidRPr="00D33EEA">
        <w:tc>
          <w:tcPr>
            <w:tcW w:w="10490" w:type="dxa"/>
            <w:gridSpan w:val="3"/>
            <w:shd w:val="clear" w:color="auto" w:fill="auto"/>
          </w:tcPr>
          <w:p w:rsidR="000D6012" w:rsidRPr="00D33EEA" w:rsidRDefault="004E019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>Тема 3. Облачные технологии хранения и передачи данных</w:t>
            </w:r>
          </w:p>
        </w:tc>
      </w:tr>
      <w:tr w:rsidR="000D6012" w:rsidRPr="00D33EEA">
        <w:tc>
          <w:tcPr>
            <w:tcW w:w="10490" w:type="dxa"/>
            <w:gridSpan w:val="3"/>
            <w:shd w:val="clear" w:color="auto" w:fill="auto"/>
          </w:tcPr>
          <w:p w:rsidR="000D6012" w:rsidRPr="00D33EEA" w:rsidRDefault="004E01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>Тема 4. Современные онлайн-бухгалтерии</w:t>
            </w:r>
          </w:p>
        </w:tc>
      </w:tr>
      <w:tr w:rsidR="004E0190" w:rsidRPr="00D33EEA">
        <w:tc>
          <w:tcPr>
            <w:tcW w:w="10490" w:type="dxa"/>
            <w:gridSpan w:val="3"/>
            <w:shd w:val="clear" w:color="auto" w:fill="auto"/>
          </w:tcPr>
          <w:p w:rsidR="004E0190" w:rsidRPr="00D33EEA" w:rsidRDefault="004E01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>Тема 5. Анонимность в сети интернет. Программные средства обеспечения анонимности.</w:t>
            </w:r>
          </w:p>
        </w:tc>
      </w:tr>
      <w:tr w:rsidR="000D6012" w:rsidRPr="00D33EEA">
        <w:tc>
          <w:tcPr>
            <w:tcW w:w="10490" w:type="dxa"/>
            <w:gridSpan w:val="3"/>
            <w:shd w:val="clear" w:color="auto" w:fill="E7E6E6" w:themeFill="background2"/>
          </w:tcPr>
          <w:p w:rsidR="000D6012" w:rsidRPr="00D33EEA" w:rsidRDefault="003C0C4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33EE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B2F50" w:rsidRPr="00D33EEA">
        <w:tc>
          <w:tcPr>
            <w:tcW w:w="10490" w:type="dxa"/>
            <w:gridSpan w:val="3"/>
            <w:shd w:val="clear" w:color="auto" w:fill="auto"/>
          </w:tcPr>
          <w:p w:rsidR="000B2F50" w:rsidRPr="00D33EEA" w:rsidRDefault="000B2F50" w:rsidP="00D33E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3EE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B2F50" w:rsidRPr="00D33EEA" w:rsidRDefault="000B2F50" w:rsidP="00D33EEA">
            <w:pPr>
              <w:pStyle w:val="aff4"/>
              <w:numPr>
                <w:ilvl w:val="0"/>
                <w:numId w:val="3"/>
              </w:numPr>
              <w:ind w:left="0" w:firstLine="0"/>
              <w:jc w:val="both"/>
            </w:pPr>
            <w:r w:rsidRPr="00D33EEA">
              <w:rPr>
                <w:kern w:val="2"/>
              </w:rPr>
              <w:t xml:space="preserve">Современные информационно-коммуникационные технологии для успешного ведения бизнеса [Электронный ресурс]: учебное пособие / Ю. Д, Романова [и др.]. - </w:t>
            </w:r>
            <w:proofErr w:type="gramStart"/>
            <w:r w:rsidRPr="00D33EEA">
              <w:rPr>
                <w:kern w:val="2"/>
              </w:rPr>
              <w:t>Москва :</w:t>
            </w:r>
            <w:proofErr w:type="gramEnd"/>
            <w:r w:rsidRPr="00D33EEA">
              <w:rPr>
                <w:kern w:val="2"/>
              </w:rPr>
              <w:t xml:space="preserve"> ИНФРА-М", 2014. - 279 с. </w:t>
            </w:r>
            <w:hyperlink r:id="rId6">
              <w:r w:rsidRPr="00D33EEA">
                <w:rPr>
                  <w:rStyle w:val="-"/>
                  <w:kern w:val="2"/>
                </w:rPr>
                <w:t>http://znanium.com/go.php?id=411654</w:t>
              </w:r>
            </w:hyperlink>
          </w:p>
          <w:p w:rsidR="000B2F50" w:rsidRPr="00D33EEA" w:rsidRDefault="000B2F50" w:rsidP="00D33EEA">
            <w:pPr>
              <w:pStyle w:val="aff4"/>
              <w:numPr>
                <w:ilvl w:val="0"/>
                <w:numId w:val="3"/>
              </w:numPr>
              <w:ind w:left="0" w:firstLine="0"/>
              <w:jc w:val="both"/>
            </w:pPr>
            <w:r w:rsidRPr="00D33EEA">
              <w:rPr>
                <w:kern w:val="2"/>
              </w:rPr>
              <w:t xml:space="preserve">Цифровая экономика: управление электронным бизнесом и электронной </w:t>
            </w:r>
            <w:proofErr w:type="gramStart"/>
            <w:r w:rsidRPr="00D33EEA">
              <w:rPr>
                <w:kern w:val="2"/>
              </w:rPr>
              <w:t>коммерцией :</w:t>
            </w:r>
            <w:proofErr w:type="gramEnd"/>
            <w:r w:rsidRPr="00D33EEA">
              <w:rPr>
                <w:kern w:val="2"/>
              </w:rPr>
              <w:t xml:space="preserve"> монография / Л.В. </w:t>
            </w:r>
            <w:proofErr w:type="spellStart"/>
            <w:r w:rsidRPr="00D33EEA">
              <w:rPr>
                <w:kern w:val="2"/>
              </w:rPr>
              <w:t>Лапидус</w:t>
            </w:r>
            <w:proofErr w:type="spellEnd"/>
            <w:r w:rsidRPr="00D33EEA">
              <w:rPr>
                <w:kern w:val="2"/>
              </w:rPr>
              <w:t xml:space="preserve">. — </w:t>
            </w:r>
            <w:proofErr w:type="gramStart"/>
            <w:r w:rsidRPr="00D33EEA">
              <w:rPr>
                <w:kern w:val="2"/>
              </w:rPr>
              <w:t>М. :</w:t>
            </w:r>
            <w:proofErr w:type="gramEnd"/>
            <w:r w:rsidRPr="00D33EEA">
              <w:rPr>
                <w:kern w:val="2"/>
              </w:rPr>
              <w:t xml:space="preserve"> ИНФРА-М, 2018. — 381 с. — (Научная мысль). — www.dx.doi.org/10.12737/monography_5ad4a677581404.52643793. - Режим доступа: </w:t>
            </w:r>
            <w:hyperlink r:id="rId7">
              <w:r w:rsidRPr="00D33EEA">
                <w:rPr>
                  <w:rStyle w:val="-"/>
                  <w:kern w:val="2"/>
                </w:rPr>
                <w:t>http://znanium.com/catalog/product/945447</w:t>
              </w:r>
            </w:hyperlink>
            <w:r w:rsidRPr="00D33EEA">
              <w:rPr>
                <w:kern w:val="2"/>
              </w:rPr>
              <w:t xml:space="preserve"> </w:t>
            </w:r>
          </w:p>
          <w:p w:rsidR="000B2F50" w:rsidRPr="00D33EEA" w:rsidRDefault="000B2F50" w:rsidP="00D33EEA">
            <w:pPr>
              <w:pStyle w:val="aff4"/>
              <w:numPr>
                <w:ilvl w:val="0"/>
                <w:numId w:val="3"/>
              </w:numPr>
              <w:ind w:left="0" w:firstLine="0"/>
              <w:jc w:val="both"/>
              <w:rPr>
                <w:kern w:val="2"/>
              </w:rPr>
            </w:pPr>
            <w:r w:rsidRPr="00D33EEA">
              <w:rPr>
                <w:kern w:val="2"/>
              </w:rPr>
              <w:t xml:space="preserve">Электронный бизнес и реклама в Интернете / Васильев Г.А. - </w:t>
            </w:r>
            <w:proofErr w:type="gramStart"/>
            <w:r w:rsidRPr="00D33EEA">
              <w:rPr>
                <w:kern w:val="2"/>
              </w:rPr>
              <w:t>М.:ЮНИТИ</w:t>
            </w:r>
            <w:proofErr w:type="gramEnd"/>
            <w:r w:rsidRPr="00D33EEA">
              <w:rPr>
                <w:kern w:val="2"/>
              </w:rPr>
              <w:t xml:space="preserve">-ДАНА, 2015. - 183 с.: ISBN 978-5-238-01346-6 - Режим доступа: http://znanium.com/catalog/product/883932 </w:t>
            </w:r>
          </w:p>
          <w:p w:rsidR="000B2F50" w:rsidRPr="00D33EEA" w:rsidRDefault="000B2F50" w:rsidP="00D33E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3EE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B2F50" w:rsidRPr="00D33EEA" w:rsidRDefault="000B2F50" w:rsidP="00D33EEA">
            <w:pPr>
              <w:pStyle w:val="aff4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</w:pPr>
            <w:r w:rsidRPr="00D33EEA">
              <w:t xml:space="preserve">Ионов, В. М. Технологии обработки денежной наличности: бизнес-энциклопедия [Электронный ресурс] / В. М. Ионов. - </w:t>
            </w:r>
            <w:proofErr w:type="spellStart"/>
            <w:proofErr w:type="gramStart"/>
            <w:r w:rsidRPr="00D33EEA">
              <w:t>М.:Московский</w:t>
            </w:r>
            <w:proofErr w:type="spellEnd"/>
            <w:proofErr w:type="gramEnd"/>
            <w:r w:rsidRPr="00D33EEA">
              <w:t xml:space="preserve"> финансово-промышленный университет «Синергия»; </w:t>
            </w:r>
            <w:proofErr w:type="spellStart"/>
            <w:r w:rsidRPr="00D33EEA">
              <w:t>ЦИПСиР</w:t>
            </w:r>
            <w:proofErr w:type="spellEnd"/>
            <w:r w:rsidRPr="00D33EEA">
              <w:t xml:space="preserve">, 2012. - 544 с. (Библиотека Центра Исследований Платежных Систем и Расчетов). - ISBN 978-5-4257-0056-8. - Режим доступа: </w:t>
            </w:r>
            <w:hyperlink r:id="rId8">
              <w:r w:rsidRPr="00D33EEA">
                <w:rPr>
                  <w:rStyle w:val="-"/>
                </w:rPr>
                <w:t>http://znanium.com/catalog/product/521994</w:t>
              </w:r>
            </w:hyperlink>
            <w:r w:rsidRPr="00D33EEA">
              <w:t xml:space="preserve"> </w:t>
            </w:r>
          </w:p>
        </w:tc>
      </w:tr>
      <w:tr w:rsidR="000D6012" w:rsidRPr="00D33EEA">
        <w:tc>
          <w:tcPr>
            <w:tcW w:w="10490" w:type="dxa"/>
            <w:gridSpan w:val="3"/>
            <w:shd w:val="clear" w:color="auto" w:fill="E7E6E6" w:themeFill="background2"/>
          </w:tcPr>
          <w:p w:rsidR="000D6012" w:rsidRPr="00D33EEA" w:rsidRDefault="003C0C4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33EE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D6012" w:rsidRPr="00D33EEA">
        <w:tc>
          <w:tcPr>
            <w:tcW w:w="10490" w:type="dxa"/>
            <w:gridSpan w:val="3"/>
            <w:shd w:val="clear" w:color="auto" w:fill="auto"/>
          </w:tcPr>
          <w:p w:rsidR="000D6012" w:rsidRPr="00D33EEA" w:rsidRDefault="003C0C41">
            <w:pPr>
              <w:rPr>
                <w:b/>
                <w:sz w:val="24"/>
                <w:szCs w:val="24"/>
              </w:rPr>
            </w:pPr>
            <w:r w:rsidRPr="00D33EEA">
              <w:rPr>
                <w:b/>
                <w:sz w:val="24"/>
                <w:szCs w:val="24"/>
              </w:rPr>
              <w:t>Перечень лицензионно</w:t>
            </w:r>
            <w:r w:rsidR="00527B6B" w:rsidRPr="00D33EEA">
              <w:rPr>
                <w:b/>
                <w:sz w:val="24"/>
                <w:szCs w:val="24"/>
              </w:rPr>
              <w:t>го</w:t>
            </w:r>
            <w:r w:rsidRPr="00D33EEA">
              <w:rPr>
                <w:b/>
                <w:sz w:val="24"/>
                <w:szCs w:val="24"/>
              </w:rPr>
              <w:t xml:space="preserve"> программное обеспечение:</w:t>
            </w:r>
          </w:p>
          <w:p w:rsidR="000D6012" w:rsidRPr="00D33EEA" w:rsidRDefault="003C0C41">
            <w:pPr>
              <w:jc w:val="both"/>
              <w:rPr>
                <w:sz w:val="24"/>
                <w:szCs w:val="24"/>
              </w:rPr>
            </w:pPr>
            <w:r w:rsidRPr="00D33EE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33EEA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33E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EEA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33E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EEA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33E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EEA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33EEA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33E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D6012" w:rsidRPr="00D33EEA" w:rsidRDefault="003C0C41">
            <w:pPr>
              <w:jc w:val="both"/>
              <w:rPr>
                <w:sz w:val="24"/>
                <w:szCs w:val="24"/>
              </w:rPr>
            </w:pPr>
            <w:r w:rsidRPr="00D33EE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33E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D6012" w:rsidRPr="00D33EEA" w:rsidRDefault="000D6012">
            <w:pPr>
              <w:rPr>
                <w:b/>
                <w:sz w:val="24"/>
                <w:szCs w:val="24"/>
              </w:rPr>
            </w:pPr>
          </w:p>
          <w:p w:rsidR="000D6012" w:rsidRPr="00D33EEA" w:rsidRDefault="003C0C41">
            <w:pPr>
              <w:rPr>
                <w:b/>
                <w:sz w:val="24"/>
                <w:szCs w:val="24"/>
              </w:rPr>
            </w:pPr>
            <w:r w:rsidRPr="00D33EE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B5EBA" w:rsidRPr="00D33EEA" w:rsidRDefault="008B5EBA" w:rsidP="008B5EBA">
            <w:pPr>
              <w:rPr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>Национальный Открытый Университет «ИНТУИТ»: [Электронный ресурс] – Режим доступа: http://www.intuit</w:t>
            </w:r>
          </w:p>
          <w:p w:rsidR="008B5EBA" w:rsidRPr="00D33EEA" w:rsidRDefault="008B5EBA" w:rsidP="008B5EBA">
            <w:pPr>
              <w:rPr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>Портал электронных образовательных ресурсов УрГЭУ [Электронный ресурс] – Режим доступа: http://unisrv.usue.ru:9000/portal/</w:t>
            </w:r>
          </w:p>
          <w:p w:rsidR="008B5EBA" w:rsidRPr="00D33EEA" w:rsidRDefault="008B5EBA" w:rsidP="008B5EBA">
            <w:pPr>
              <w:rPr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 xml:space="preserve">Журнал </w:t>
            </w:r>
            <w:proofErr w:type="gramStart"/>
            <w:r w:rsidRPr="00D33EEA">
              <w:rPr>
                <w:sz w:val="24"/>
                <w:szCs w:val="24"/>
              </w:rPr>
              <w:t>Компьютер-Пресс</w:t>
            </w:r>
            <w:proofErr w:type="gramEnd"/>
            <w:r w:rsidRPr="00D33EEA">
              <w:rPr>
                <w:sz w:val="24"/>
                <w:szCs w:val="24"/>
              </w:rPr>
              <w:t>. Режим доступа: http://www.cpress.ru</w:t>
            </w:r>
          </w:p>
          <w:p w:rsidR="008B5EBA" w:rsidRPr="00D33EEA" w:rsidRDefault="008B5EBA" w:rsidP="008B5EBA">
            <w:pPr>
              <w:rPr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D33EEA">
              <w:rPr>
                <w:sz w:val="24"/>
                <w:szCs w:val="24"/>
              </w:rPr>
              <w:t>Знаниум</w:t>
            </w:r>
            <w:proofErr w:type="spellEnd"/>
            <w:r w:rsidRPr="00D33EEA">
              <w:rPr>
                <w:sz w:val="24"/>
                <w:szCs w:val="24"/>
              </w:rPr>
              <w:t xml:space="preserve"> [Электронный ресурс] – Режим </w:t>
            </w:r>
            <w:proofErr w:type="spellStart"/>
            <w:r w:rsidRPr="00D33EEA">
              <w:rPr>
                <w:sz w:val="24"/>
                <w:szCs w:val="24"/>
              </w:rPr>
              <w:t>доступа:http</w:t>
            </w:r>
            <w:proofErr w:type="spellEnd"/>
            <w:r w:rsidRPr="00D33EEA">
              <w:rPr>
                <w:sz w:val="24"/>
                <w:szCs w:val="24"/>
              </w:rPr>
              <w:t>://znanium.com/</w:t>
            </w:r>
            <w:proofErr w:type="spellStart"/>
            <w:r w:rsidRPr="00D33EEA">
              <w:rPr>
                <w:sz w:val="24"/>
                <w:szCs w:val="24"/>
              </w:rPr>
              <w:t>catalog.php</w:t>
            </w:r>
            <w:proofErr w:type="spellEnd"/>
          </w:p>
          <w:p w:rsidR="008B5EBA" w:rsidRPr="00D33EEA" w:rsidRDefault="008B5EBA" w:rsidP="008B5EBA">
            <w:pPr>
              <w:rPr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 xml:space="preserve">Эльба, электронный бухгалтер [Электронный ресурс] – Режим </w:t>
            </w:r>
            <w:proofErr w:type="spellStart"/>
            <w:r w:rsidRPr="00D33EEA">
              <w:rPr>
                <w:sz w:val="24"/>
                <w:szCs w:val="24"/>
              </w:rPr>
              <w:t>доступа:http</w:t>
            </w:r>
            <w:proofErr w:type="spellEnd"/>
            <w:r w:rsidRPr="00D33EEA">
              <w:rPr>
                <w:sz w:val="24"/>
                <w:szCs w:val="24"/>
              </w:rPr>
              <w:t>://www.e-kontur.ru/</w:t>
            </w:r>
          </w:p>
          <w:p w:rsidR="008B5EBA" w:rsidRPr="00D33EEA" w:rsidRDefault="008B5EBA" w:rsidP="008B5EBA">
            <w:pPr>
              <w:rPr>
                <w:sz w:val="24"/>
                <w:szCs w:val="24"/>
              </w:rPr>
            </w:pPr>
            <w:proofErr w:type="spellStart"/>
            <w:r w:rsidRPr="00D33EEA">
              <w:rPr>
                <w:sz w:val="24"/>
                <w:szCs w:val="24"/>
              </w:rPr>
              <w:t>Контур.Бухгалтерия</w:t>
            </w:r>
            <w:proofErr w:type="spellEnd"/>
            <w:r w:rsidRPr="00D33EEA">
              <w:rPr>
                <w:sz w:val="24"/>
                <w:szCs w:val="24"/>
              </w:rPr>
              <w:t xml:space="preserve">, ведение бухгалтерии онлайн [Электронный ресурс] – Режим </w:t>
            </w:r>
            <w:proofErr w:type="spellStart"/>
            <w:r w:rsidRPr="00D33EEA">
              <w:rPr>
                <w:sz w:val="24"/>
                <w:szCs w:val="24"/>
              </w:rPr>
              <w:t>доступа:http</w:t>
            </w:r>
            <w:proofErr w:type="spellEnd"/>
            <w:r w:rsidRPr="00D33EEA">
              <w:rPr>
                <w:sz w:val="24"/>
                <w:szCs w:val="24"/>
              </w:rPr>
              <w:t>://www.b-kontur.ru/</w:t>
            </w:r>
          </w:p>
          <w:p w:rsidR="000D6012" w:rsidRPr="00D33EEA" w:rsidRDefault="008B5EBA" w:rsidP="008B5EBA">
            <w:pPr>
              <w:rPr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 xml:space="preserve">Мое дело, интернет бухгалтерия [Электронный ресурс] – Режим </w:t>
            </w:r>
            <w:proofErr w:type="spellStart"/>
            <w:r w:rsidRPr="00D33EEA">
              <w:rPr>
                <w:sz w:val="24"/>
                <w:szCs w:val="24"/>
              </w:rPr>
              <w:t>доступа:http</w:t>
            </w:r>
            <w:proofErr w:type="spellEnd"/>
            <w:r w:rsidRPr="00D33EEA">
              <w:rPr>
                <w:sz w:val="24"/>
                <w:szCs w:val="24"/>
              </w:rPr>
              <w:t>://www.moedelo.org/</w:t>
            </w:r>
          </w:p>
        </w:tc>
      </w:tr>
      <w:tr w:rsidR="000D6012" w:rsidRPr="00D33EEA">
        <w:tc>
          <w:tcPr>
            <w:tcW w:w="10490" w:type="dxa"/>
            <w:gridSpan w:val="3"/>
            <w:shd w:val="clear" w:color="auto" w:fill="E7E6E6" w:themeFill="background2"/>
          </w:tcPr>
          <w:p w:rsidR="000D6012" w:rsidRPr="00D33EEA" w:rsidRDefault="003C0C41">
            <w:pPr>
              <w:rPr>
                <w:b/>
                <w:i/>
                <w:sz w:val="24"/>
                <w:szCs w:val="24"/>
              </w:rPr>
            </w:pPr>
            <w:r w:rsidRPr="00D33EE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D6012" w:rsidRPr="00D33EEA">
        <w:tc>
          <w:tcPr>
            <w:tcW w:w="10490" w:type="dxa"/>
            <w:gridSpan w:val="3"/>
            <w:shd w:val="clear" w:color="auto" w:fill="auto"/>
          </w:tcPr>
          <w:p w:rsidR="000D6012" w:rsidRPr="00D33EEA" w:rsidRDefault="003C0C4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D6012" w:rsidRPr="00D33EEA">
        <w:tc>
          <w:tcPr>
            <w:tcW w:w="10490" w:type="dxa"/>
            <w:gridSpan w:val="3"/>
            <w:shd w:val="clear" w:color="auto" w:fill="E7E6E6" w:themeFill="background2"/>
          </w:tcPr>
          <w:p w:rsidR="000D6012" w:rsidRPr="00D33EEA" w:rsidRDefault="003C0C4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33EEA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D6012" w:rsidRPr="00D33EEA">
        <w:tc>
          <w:tcPr>
            <w:tcW w:w="10490" w:type="dxa"/>
            <w:gridSpan w:val="3"/>
            <w:shd w:val="clear" w:color="auto" w:fill="auto"/>
          </w:tcPr>
          <w:p w:rsidR="00611126" w:rsidRPr="00D33EEA" w:rsidRDefault="00D441E4" w:rsidP="00D441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3EE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D6012" w:rsidRPr="00BE56EB" w:rsidRDefault="000D6012">
      <w:pPr>
        <w:ind w:left="-284"/>
        <w:rPr>
          <w:sz w:val="22"/>
          <w:szCs w:val="22"/>
        </w:rPr>
      </w:pPr>
    </w:p>
    <w:p w:rsidR="00CE2CE6" w:rsidRPr="00611126" w:rsidRDefault="00CE2CE6" w:rsidP="00CE2CE6">
      <w:pPr>
        <w:ind w:left="-284"/>
        <w:rPr>
          <w:sz w:val="22"/>
          <w:szCs w:val="22"/>
        </w:rPr>
      </w:pPr>
      <w:r w:rsidRPr="00BE56EB">
        <w:rPr>
          <w:sz w:val="22"/>
          <w:szCs w:val="22"/>
        </w:rPr>
        <w:t xml:space="preserve">Аннотацию подготовил                               </w:t>
      </w:r>
      <w:r w:rsidRPr="00BE56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1126">
        <w:rPr>
          <w:sz w:val="22"/>
          <w:szCs w:val="22"/>
        </w:rPr>
        <w:t>Назаров А.Д.</w:t>
      </w:r>
    </w:p>
    <w:p w:rsidR="00CE2CE6" w:rsidRPr="00BE56EB" w:rsidRDefault="00CE2CE6" w:rsidP="00CE2CE6">
      <w:pPr>
        <w:rPr>
          <w:sz w:val="22"/>
          <w:szCs w:val="22"/>
          <w:u w:val="single"/>
        </w:rPr>
      </w:pPr>
    </w:p>
    <w:p w:rsidR="00CE2CE6" w:rsidRPr="00BE56EB" w:rsidRDefault="00CE2CE6" w:rsidP="00CE2CE6">
      <w:pPr>
        <w:rPr>
          <w:sz w:val="22"/>
          <w:szCs w:val="22"/>
        </w:rPr>
      </w:pPr>
    </w:p>
    <w:p w:rsidR="00CE2CE6" w:rsidRPr="00BE56EB" w:rsidRDefault="00CE2CE6" w:rsidP="00CE2CE6">
      <w:pPr>
        <w:rPr>
          <w:sz w:val="22"/>
          <w:szCs w:val="22"/>
        </w:rPr>
      </w:pPr>
    </w:p>
    <w:p w:rsidR="000D6012" w:rsidRPr="00CE2CE6" w:rsidRDefault="00CE2CE6" w:rsidP="00CE2CE6">
      <w:pPr>
        <w:ind w:left="-284"/>
        <w:rPr>
          <w:sz w:val="22"/>
          <w:szCs w:val="22"/>
          <w:u w:val="single"/>
        </w:rPr>
      </w:pPr>
      <w:r w:rsidRPr="00BE56EB">
        <w:rPr>
          <w:sz w:val="22"/>
          <w:szCs w:val="22"/>
        </w:rPr>
        <w:t>Заведующий каф</w:t>
      </w:r>
      <w:r w:rsidR="00D33EEA">
        <w:rPr>
          <w:sz w:val="22"/>
          <w:szCs w:val="22"/>
        </w:rPr>
        <w:t>едрой</w:t>
      </w:r>
      <w:bookmarkStart w:id="0" w:name="_GoBack"/>
      <w:bookmarkEnd w:id="0"/>
      <w:r>
        <w:rPr>
          <w:sz w:val="22"/>
          <w:szCs w:val="22"/>
        </w:rPr>
        <w:tab/>
      </w:r>
      <w:r w:rsidRPr="00BE56EB">
        <w:rPr>
          <w:sz w:val="22"/>
          <w:szCs w:val="22"/>
        </w:rPr>
        <w:tab/>
      </w:r>
      <w:r w:rsidRPr="00BE56EB">
        <w:rPr>
          <w:sz w:val="22"/>
          <w:szCs w:val="22"/>
        </w:rPr>
        <w:tab/>
      </w:r>
      <w:r w:rsidRPr="00BE56EB">
        <w:rPr>
          <w:sz w:val="22"/>
          <w:szCs w:val="22"/>
        </w:rPr>
        <w:tab/>
      </w:r>
      <w:r w:rsidRPr="00BE56EB">
        <w:rPr>
          <w:sz w:val="22"/>
          <w:szCs w:val="22"/>
        </w:rPr>
        <w:tab/>
      </w:r>
      <w:r w:rsidRPr="00BE56EB">
        <w:rPr>
          <w:sz w:val="22"/>
          <w:szCs w:val="22"/>
        </w:rPr>
        <w:tab/>
      </w:r>
      <w:r w:rsidRPr="00BE56EB">
        <w:rPr>
          <w:sz w:val="22"/>
          <w:szCs w:val="22"/>
        </w:rPr>
        <w:tab/>
      </w:r>
      <w:r w:rsidRPr="00BE56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2CE6">
        <w:rPr>
          <w:sz w:val="22"/>
          <w:szCs w:val="22"/>
        </w:rPr>
        <w:t>Назаров Д.М.</w:t>
      </w:r>
    </w:p>
    <w:sectPr w:rsidR="000D6012" w:rsidRPr="00CE2CE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CDF"/>
    <w:multiLevelType w:val="hybridMultilevel"/>
    <w:tmpl w:val="DF36B0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375EA"/>
    <w:multiLevelType w:val="multilevel"/>
    <w:tmpl w:val="ECEA51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93B1B"/>
    <w:multiLevelType w:val="hybridMultilevel"/>
    <w:tmpl w:val="792C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A2EA2"/>
    <w:multiLevelType w:val="multilevel"/>
    <w:tmpl w:val="1F0A0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12"/>
    <w:rsid w:val="00050A12"/>
    <w:rsid w:val="000B2F50"/>
    <w:rsid w:val="000D6012"/>
    <w:rsid w:val="00112EA2"/>
    <w:rsid w:val="00257334"/>
    <w:rsid w:val="003C0C41"/>
    <w:rsid w:val="004E0190"/>
    <w:rsid w:val="00527B6B"/>
    <w:rsid w:val="005B55F0"/>
    <w:rsid w:val="005E05FB"/>
    <w:rsid w:val="00611126"/>
    <w:rsid w:val="0068590F"/>
    <w:rsid w:val="008113C3"/>
    <w:rsid w:val="008B5EBA"/>
    <w:rsid w:val="008C3C47"/>
    <w:rsid w:val="00971F75"/>
    <w:rsid w:val="00BE56EB"/>
    <w:rsid w:val="00BF0A5C"/>
    <w:rsid w:val="00CE2CE6"/>
    <w:rsid w:val="00D33EEA"/>
    <w:rsid w:val="00D441E4"/>
    <w:rsid w:val="00D95FFC"/>
    <w:rsid w:val="00E65079"/>
    <w:rsid w:val="00F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F656"/>
  <w15:docId w15:val="{12827129-008F-4250-B2B4-077A942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3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2199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9454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1165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62CF-1431-4029-8DE3-9FF4CCDC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2019-03-11T15:32:00Z</dcterms:created>
  <dcterms:modified xsi:type="dcterms:W3CDTF">2019-07-15T10:08:00Z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